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3D5A5" w14:textId="4E27AC1B" w:rsidR="00BB256B" w:rsidRDefault="003B2574" w:rsidP="003B257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Kanzlei</w:t>
      </w:r>
    </w:p>
    <w:p w14:paraId="46C81526" w14:textId="6730D3B0" w:rsidR="003B2574" w:rsidRPr="003B2574" w:rsidRDefault="003B2574" w:rsidP="003B2574">
      <w:pPr>
        <w:spacing w:after="0" w:line="240" w:lineRule="auto"/>
        <w:jc w:val="center"/>
        <w:rPr>
          <w:sz w:val="28"/>
          <w:szCs w:val="28"/>
        </w:rPr>
      </w:pPr>
      <w:r w:rsidRPr="003B2574">
        <w:rPr>
          <w:sz w:val="28"/>
          <w:szCs w:val="28"/>
        </w:rPr>
        <w:t>Dr. Schulz, Koch &amp;</w:t>
      </w:r>
      <w:r>
        <w:rPr>
          <w:sz w:val="28"/>
          <w:szCs w:val="28"/>
        </w:rPr>
        <w:t xml:space="preserve"> </w:t>
      </w:r>
      <w:r w:rsidRPr="003B2574">
        <w:rPr>
          <w:sz w:val="28"/>
          <w:szCs w:val="28"/>
        </w:rPr>
        <w:t>Kollegen</w:t>
      </w:r>
    </w:p>
    <w:p w14:paraId="417FEB8C" w14:textId="1C5D46D7" w:rsidR="003B2574" w:rsidRPr="003B2574" w:rsidRDefault="003B2574" w:rsidP="003B2574">
      <w:pPr>
        <w:spacing w:after="0" w:line="240" w:lineRule="auto"/>
        <w:jc w:val="center"/>
        <w:rPr>
          <w:sz w:val="24"/>
          <w:szCs w:val="24"/>
        </w:rPr>
      </w:pPr>
      <w:r w:rsidRPr="003B2574">
        <w:rPr>
          <w:sz w:val="24"/>
          <w:szCs w:val="24"/>
        </w:rPr>
        <w:t>Sozietät von Rechtsanwälten und Notaren</w:t>
      </w:r>
    </w:p>
    <w:p w14:paraId="30384BD2" w14:textId="7AC18716" w:rsidR="003B2574" w:rsidRPr="003B2574" w:rsidRDefault="003B2574" w:rsidP="003B2574">
      <w:pPr>
        <w:spacing w:after="0" w:line="240" w:lineRule="auto"/>
        <w:jc w:val="center"/>
        <w:rPr>
          <w:sz w:val="24"/>
          <w:szCs w:val="24"/>
        </w:rPr>
      </w:pPr>
    </w:p>
    <w:p w14:paraId="03EE1530" w14:textId="5FAF79B3" w:rsidR="00BB256B" w:rsidRDefault="00BB256B" w:rsidP="00C67E7C">
      <w:pPr>
        <w:spacing w:after="0" w:line="240" w:lineRule="auto"/>
        <w:rPr>
          <w:sz w:val="16"/>
          <w:szCs w:val="16"/>
        </w:rPr>
      </w:pPr>
    </w:p>
    <w:p w14:paraId="5394F998" w14:textId="613FA1D0" w:rsidR="00E62FCD" w:rsidRPr="004F3995" w:rsidRDefault="003B2574" w:rsidP="0010077A">
      <w:pPr>
        <w:tabs>
          <w:tab w:val="left" w:pos="567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·</w:t>
      </w:r>
      <w:r w:rsidR="00BD5CE6">
        <w:rPr>
          <w:sz w:val="16"/>
          <w:szCs w:val="16"/>
        </w:rPr>
        <w:tab/>
      </w:r>
    </w:p>
    <w:p w14:paraId="7B0C0FEC" w14:textId="2125DEFA" w:rsidR="004F3995" w:rsidRPr="00BD5CE6" w:rsidRDefault="00E62FCD" w:rsidP="0010077A">
      <w:pPr>
        <w:tabs>
          <w:tab w:val="left" w:pos="567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·</w:t>
      </w:r>
      <w:r w:rsidR="0010077A">
        <w:rPr>
          <w:sz w:val="16"/>
          <w:szCs w:val="16"/>
        </w:rPr>
        <w:tab/>
      </w:r>
    </w:p>
    <w:p w14:paraId="5C1E462E" w14:textId="5563B533" w:rsidR="00BB256B" w:rsidRDefault="00BB256B" w:rsidP="0010077A">
      <w:pPr>
        <w:tabs>
          <w:tab w:val="left" w:pos="567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·</w:t>
      </w:r>
      <w:r w:rsidR="0010077A">
        <w:rPr>
          <w:sz w:val="16"/>
          <w:szCs w:val="16"/>
        </w:rPr>
        <w:tab/>
      </w:r>
      <w:r w:rsidR="003833BF" w:rsidRPr="00DB22DD">
        <w:t xml:space="preserve">Ihr </w:t>
      </w:r>
      <w:r w:rsidR="00BD5CE6" w:rsidRPr="00DB22DD">
        <w:t>Zeichen:</w:t>
      </w:r>
      <w:r w:rsidR="00BD5CE6" w:rsidRPr="00BD5CE6">
        <w:rPr>
          <w:sz w:val="16"/>
          <w:szCs w:val="16"/>
        </w:rPr>
        <w:tab/>
      </w:r>
      <w:r w:rsidR="003833BF">
        <w:rPr>
          <w:sz w:val="16"/>
          <w:szCs w:val="16"/>
        </w:rPr>
        <w:tab/>
      </w:r>
      <w:bookmarkStart w:id="0" w:name="_GoBack"/>
      <w:bookmarkEnd w:id="0"/>
    </w:p>
    <w:p w14:paraId="47A3DF98" w14:textId="00344CA0" w:rsidR="00E62FCD" w:rsidRDefault="00BB256B" w:rsidP="0010077A">
      <w:pPr>
        <w:tabs>
          <w:tab w:val="left" w:pos="567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Dr. </w:t>
      </w:r>
      <w:r w:rsidR="00E62FCD">
        <w:rPr>
          <w:sz w:val="16"/>
          <w:szCs w:val="16"/>
        </w:rPr>
        <w:t xml:space="preserve">Schulz </w:t>
      </w:r>
      <w:r w:rsidR="003B2574">
        <w:rPr>
          <w:sz w:val="16"/>
          <w:szCs w:val="16"/>
        </w:rPr>
        <w:t>&amp;</w:t>
      </w:r>
      <w:r w:rsidR="00E62FCD">
        <w:rPr>
          <w:sz w:val="16"/>
          <w:szCs w:val="16"/>
        </w:rPr>
        <w:t xml:space="preserve"> Kollegen, Römer 12, 60306 Frankfurt</w:t>
      </w:r>
      <w:r w:rsidR="00BD5CE6">
        <w:rPr>
          <w:sz w:val="16"/>
          <w:szCs w:val="16"/>
        </w:rPr>
        <w:tab/>
      </w:r>
      <w:r w:rsidR="00DB22DD" w:rsidRPr="00DB22DD">
        <w:t>Ihre</w:t>
      </w:r>
      <w:r w:rsidR="00BD5CE6" w:rsidRPr="00DB22DD">
        <w:t xml:space="preserve"> Nachricht vom:</w:t>
      </w:r>
    </w:p>
    <w:p w14:paraId="76FC4E08" w14:textId="505FFF0B" w:rsidR="003B2574" w:rsidRPr="00DB22DD" w:rsidRDefault="003B2574" w:rsidP="0010077A">
      <w:pPr>
        <w:tabs>
          <w:tab w:val="left" w:pos="5670"/>
          <w:tab w:val="left" w:pos="7797"/>
        </w:tabs>
        <w:spacing w:after="0" w:line="240" w:lineRule="auto"/>
      </w:pPr>
      <w:r>
        <w:rPr>
          <w:sz w:val="16"/>
          <w:szCs w:val="16"/>
        </w:rPr>
        <w:t>Einschreiben Einwurf</w:t>
      </w:r>
      <w:r w:rsidR="00DB22DD">
        <w:rPr>
          <w:sz w:val="16"/>
          <w:szCs w:val="16"/>
        </w:rPr>
        <w:tab/>
      </w:r>
      <w:r w:rsidR="00DB22DD" w:rsidRPr="00DB22DD">
        <w:t>Unser Zeichen</w:t>
      </w:r>
      <w:r w:rsidR="00DB22DD">
        <w:rPr>
          <w:sz w:val="16"/>
          <w:szCs w:val="16"/>
        </w:rPr>
        <w:t xml:space="preserve">: </w:t>
      </w:r>
      <w:r w:rsidR="00DB22DD">
        <w:rPr>
          <w:sz w:val="16"/>
          <w:szCs w:val="16"/>
        </w:rPr>
        <w:tab/>
      </w:r>
      <w:r w:rsidR="00DB22DD">
        <w:rPr>
          <w:sz w:val="16"/>
          <w:szCs w:val="16"/>
        </w:rPr>
        <w:tab/>
      </w:r>
      <w:r w:rsidR="00DB22DD" w:rsidRPr="00DB22DD">
        <w:t>346/2019</w:t>
      </w:r>
    </w:p>
    <w:p w14:paraId="5AF97405" w14:textId="2236FCB8" w:rsidR="004F3995" w:rsidRDefault="003B2574" w:rsidP="0010077A">
      <w:pPr>
        <w:tabs>
          <w:tab w:val="left" w:pos="5670"/>
          <w:tab w:val="left" w:pos="7797"/>
        </w:tabs>
        <w:spacing w:after="0" w:line="240" w:lineRule="auto"/>
      </w:pPr>
      <w:r>
        <w:t>Frau</w:t>
      </w:r>
      <w:r w:rsidR="00BD5CE6">
        <w:tab/>
      </w:r>
      <w:r w:rsidR="00DB22DD" w:rsidRPr="00DB22DD">
        <w:t>Unsere Nachricht vom:</w:t>
      </w:r>
      <w:r w:rsidR="00BD5CE6">
        <w:t xml:space="preserve"> </w:t>
      </w:r>
    </w:p>
    <w:p w14:paraId="503A7630" w14:textId="7490615E" w:rsidR="003B2574" w:rsidRDefault="003B2574" w:rsidP="0010077A">
      <w:pPr>
        <w:tabs>
          <w:tab w:val="left" w:pos="5670"/>
          <w:tab w:val="left" w:pos="7797"/>
        </w:tabs>
        <w:spacing w:after="0" w:line="240" w:lineRule="auto"/>
      </w:pPr>
      <w:r>
        <w:t>Beate Kleine</w:t>
      </w:r>
      <w:r w:rsidR="00BD5CE6">
        <w:tab/>
      </w:r>
      <w:r w:rsidR="00DB22DD">
        <w:t>·</w:t>
      </w:r>
    </w:p>
    <w:p w14:paraId="41CBD81A" w14:textId="08556DBF" w:rsidR="003B2574" w:rsidRDefault="003B2574" w:rsidP="0010077A">
      <w:pPr>
        <w:tabs>
          <w:tab w:val="left" w:pos="5670"/>
          <w:tab w:val="left" w:pos="7797"/>
        </w:tabs>
        <w:spacing w:after="0" w:line="240" w:lineRule="auto"/>
      </w:pPr>
      <w:r>
        <w:t>Am Hopfengarten 13</w:t>
      </w:r>
      <w:r w:rsidR="00BD5CE6">
        <w:tab/>
      </w:r>
      <w:r w:rsidR="00DB22DD">
        <w:t>Name:</w:t>
      </w:r>
      <w:r w:rsidR="00BD5CE6">
        <w:tab/>
      </w:r>
      <w:r w:rsidR="003833BF">
        <w:tab/>
      </w:r>
      <w:r w:rsidR="00DB22DD">
        <w:t xml:space="preserve">RA </w:t>
      </w:r>
      <w:r w:rsidR="00837F0C">
        <w:t xml:space="preserve">Dr. </w:t>
      </w:r>
      <w:r w:rsidR="00DB22DD">
        <w:t>Peter Schulz</w:t>
      </w:r>
      <w:r>
        <w:t xml:space="preserve"> </w:t>
      </w:r>
      <w:r w:rsidR="00DB22DD">
        <w:t xml:space="preserve">60320 </w:t>
      </w:r>
      <w:r>
        <w:t>Frankfurt</w:t>
      </w:r>
      <w:r w:rsidR="00BD5CE6">
        <w:tab/>
      </w:r>
      <w:r w:rsidR="00DB22DD">
        <w:t xml:space="preserve">Sekretariat: </w:t>
      </w:r>
      <w:r w:rsidR="00DB22DD">
        <w:tab/>
      </w:r>
      <w:r w:rsidR="00DB22DD">
        <w:tab/>
        <w:t>Pia Weber</w:t>
      </w:r>
    </w:p>
    <w:p w14:paraId="4F8D7850" w14:textId="06CA7646" w:rsidR="00DB22DD" w:rsidRDefault="003B2574" w:rsidP="0010077A">
      <w:pPr>
        <w:tabs>
          <w:tab w:val="left" w:pos="5670"/>
          <w:tab w:val="left" w:pos="7797"/>
        </w:tabs>
        <w:spacing w:after="0" w:line="240" w:lineRule="auto"/>
      </w:pPr>
      <w:r>
        <w:t>·</w:t>
      </w:r>
      <w:r w:rsidR="00BD5CE6">
        <w:tab/>
      </w:r>
      <w:r w:rsidR="00DB22DD">
        <w:t>Telefon:</w:t>
      </w:r>
      <w:r w:rsidR="00BD5CE6" w:rsidRPr="003833BF">
        <w:rPr>
          <w:sz w:val="16"/>
          <w:szCs w:val="16"/>
        </w:rPr>
        <w:tab/>
      </w:r>
      <w:r w:rsidR="00DB22DD">
        <w:t>+49 69 2234-11</w:t>
      </w:r>
    </w:p>
    <w:p w14:paraId="6D4EC504" w14:textId="77777777" w:rsidR="00E63000" w:rsidRDefault="00DB22DD" w:rsidP="0010077A">
      <w:pPr>
        <w:tabs>
          <w:tab w:val="left" w:pos="5670"/>
          <w:tab w:val="left" w:pos="7797"/>
        </w:tabs>
        <w:spacing w:after="0" w:line="240" w:lineRule="auto"/>
      </w:pPr>
      <w:r>
        <w:tab/>
        <w:t xml:space="preserve">Telefax: </w:t>
      </w:r>
      <w:r>
        <w:tab/>
        <w:t>+49 69 2234-19</w:t>
      </w:r>
    </w:p>
    <w:p w14:paraId="17BFCE0B" w14:textId="01E927AA" w:rsidR="004F3995" w:rsidRPr="003833BF" w:rsidRDefault="00E201C5" w:rsidP="0010077A">
      <w:pPr>
        <w:tabs>
          <w:tab w:val="left" w:pos="5670"/>
          <w:tab w:val="left" w:pos="7797"/>
        </w:tabs>
        <w:spacing w:after="0" w:line="240" w:lineRule="auto"/>
        <w:rPr>
          <w:sz w:val="18"/>
          <w:szCs w:val="18"/>
        </w:rPr>
      </w:pPr>
      <w:r>
        <w:tab/>
        <w:t xml:space="preserve">E-Mail: </w:t>
      </w:r>
      <w:r>
        <w:tab/>
      </w:r>
      <w:r>
        <w:tab/>
      </w:r>
      <w:hyperlink r:id="rId7" w:history="1">
        <w:r w:rsidRPr="00463BAE">
          <w:rPr>
            <w:rStyle w:val="Hyperlink"/>
            <w:sz w:val="18"/>
            <w:szCs w:val="18"/>
          </w:rPr>
          <w:t>info@ae-schulz-koch.de</w:t>
        </w:r>
      </w:hyperlink>
    </w:p>
    <w:p w14:paraId="380C29E1" w14:textId="74FB0743" w:rsidR="003833BF" w:rsidRDefault="003833BF" w:rsidP="0010077A">
      <w:pPr>
        <w:tabs>
          <w:tab w:val="left" w:pos="5670"/>
          <w:tab w:val="left" w:pos="7797"/>
        </w:tabs>
        <w:spacing w:after="0" w:line="240" w:lineRule="auto"/>
      </w:pPr>
      <w:r>
        <w:t>·</w:t>
      </w:r>
      <w:r>
        <w:tab/>
      </w:r>
    </w:p>
    <w:p w14:paraId="04ACD5F3" w14:textId="674C3FC2" w:rsidR="004F3995" w:rsidRPr="003833BF" w:rsidRDefault="003833BF" w:rsidP="0010077A">
      <w:pPr>
        <w:tabs>
          <w:tab w:val="left" w:pos="5670"/>
          <w:tab w:val="left" w:pos="7797"/>
        </w:tabs>
        <w:spacing w:after="0" w:line="240" w:lineRule="auto"/>
      </w:pPr>
      <w:r>
        <w:tab/>
      </w:r>
      <w:r w:rsidRPr="00E201C5">
        <w:t>Datum: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33BF">
        <w:t>04.03.20</w:t>
      </w:r>
      <w:r w:rsidR="00E201C5">
        <w:t>20</w:t>
      </w:r>
    </w:p>
    <w:p w14:paraId="7F9BAD65" w14:textId="1DA7CB8B" w:rsidR="003B2574" w:rsidRPr="003833BF" w:rsidRDefault="003833BF" w:rsidP="0010077A">
      <w:pPr>
        <w:tabs>
          <w:tab w:val="left" w:pos="7797"/>
        </w:tabs>
        <w:spacing w:after="0" w:line="240" w:lineRule="auto"/>
      </w:pPr>
      <w:r w:rsidRPr="003833BF">
        <w:t>·</w:t>
      </w:r>
    </w:p>
    <w:p w14:paraId="54DA4CC4" w14:textId="2950FA26" w:rsidR="003B2574" w:rsidRDefault="003833BF" w:rsidP="00C67E7C">
      <w:pPr>
        <w:spacing w:after="0" w:line="240" w:lineRule="auto"/>
      </w:pPr>
      <w:r>
        <w:t>·</w:t>
      </w:r>
    </w:p>
    <w:p w14:paraId="229945D2" w14:textId="54D699D5" w:rsidR="003833BF" w:rsidRPr="00E201C5" w:rsidRDefault="00E201C5" w:rsidP="00C67E7C">
      <w:pPr>
        <w:spacing w:after="0" w:line="240" w:lineRule="auto"/>
        <w:rPr>
          <w:b/>
          <w:bCs/>
        </w:rPr>
      </w:pPr>
      <w:r w:rsidRPr="00E201C5">
        <w:rPr>
          <w:b/>
          <w:bCs/>
        </w:rPr>
        <w:t>Kostenabrechnung</w:t>
      </w:r>
    </w:p>
    <w:p w14:paraId="47D864A2" w14:textId="4E37CBCA" w:rsidR="00E201C5" w:rsidRPr="00E201C5" w:rsidRDefault="00E201C5" w:rsidP="00C67E7C">
      <w:pPr>
        <w:spacing w:after="0" w:line="240" w:lineRule="auto"/>
        <w:rPr>
          <w:b/>
          <w:bCs/>
        </w:rPr>
      </w:pPr>
      <w:r>
        <w:rPr>
          <w:b/>
          <w:bCs/>
        </w:rPr>
        <w:t>R</w:t>
      </w:r>
      <w:r w:rsidRPr="00E201C5">
        <w:rPr>
          <w:b/>
          <w:bCs/>
        </w:rPr>
        <w:t>echnungs-Nr. 212/2020</w:t>
      </w:r>
    </w:p>
    <w:p w14:paraId="58C50ABB" w14:textId="549A1AB2" w:rsidR="00E201C5" w:rsidRPr="00E201C5" w:rsidRDefault="00E201C5" w:rsidP="00C67E7C">
      <w:pPr>
        <w:spacing w:after="0" w:line="240" w:lineRule="auto"/>
        <w:rPr>
          <w:b/>
          <w:bCs/>
        </w:rPr>
      </w:pPr>
      <w:r w:rsidRPr="00E201C5">
        <w:rPr>
          <w:b/>
          <w:bCs/>
        </w:rPr>
        <w:t>Beate Kleine ./. Otto Runge wg. Mietforderungen</w:t>
      </w:r>
    </w:p>
    <w:p w14:paraId="2DB0EC22" w14:textId="44EFFCDF" w:rsidR="00E201C5" w:rsidRPr="00E201C5" w:rsidRDefault="00F25980" w:rsidP="00C67E7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Leistungszeit: </w:t>
      </w:r>
      <w:r w:rsidR="00E201C5" w:rsidRPr="00E201C5">
        <w:rPr>
          <w:b/>
          <w:bCs/>
        </w:rPr>
        <w:t>10.12.2019 bis 24.02.2019</w:t>
      </w:r>
    </w:p>
    <w:p w14:paraId="0FCABD82" w14:textId="33CD79AF" w:rsidR="00E201C5" w:rsidRPr="00E201C5" w:rsidRDefault="00E201C5" w:rsidP="00C67E7C">
      <w:pPr>
        <w:spacing w:after="0" w:line="240" w:lineRule="auto"/>
      </w:pPr>
      <w:r>
        <w:t>·</w:t>
      </w:r>
    </w:p>
    <w:p w14:paraId="2DAA5A31" w14:textId="4440CCE6" w:rsidR="00E201C5" w:rsidRDefault="00E201C5" w:rsidP="00C67E7C">
      <w:pPr>
        <w:spacing w:after="0" w:line="240" w:lineRule="auto"/>
      </w:pPr>
      <w:r>
        <w:t>·</w:t>
      </w:r>
    </w:p>
    <w:p w14:paraId="204E4E2B" w14:textId="6A408B89" w:rsidR="00E201C5" w:rsidRDefault="00E201C5" w:rsidP="00C67E7C">
      <w:pPr>
        <w:spacing w:after="0" w:line="240" w:lineRule="auto"/>
      </w:pPr>
      <w:r>
        <w:t>Sehr geehrte Frau Kleine,</w:t>
      </w:r>
    </w:p>
    <w:p w14:paraId="4935E70D" w14:textId="36A82EAD" w:rsidR="00E201C5" w:rsidRDefault="00837F0C" w:rsidP="00C67E7C">
      <w:pPr>
        <w:spacing w:after="0" w:line="240" w:lineRule="auto"/>
      </w:pPr>
      <w:r>
        <w:t>·</w:t>
      </w:r>
    </w:p>
    <w:p w14:paraId="4400A5F5" w14:textId="1C0A3D16" w:rsidR="00E201C5" w:rsidRDefault="00F25980" w:rsidP="00C67E7C">
      <w:pPr>
        <w:spacing w:after="0" w:line="240" w:lineRule="auto"/>
      </w:pPr>
      <w:r>
        <w:t xml:space="preserve">wir bitten um Überweisung unter Angabe der </w:t>
      </w:r>
      <w:r w:rsidR="00FA423C">
        <w:t>Rechnungs-Nr. 212/2020</w:t>
      </w:r>
      <w:r>
        <w:t xml:space="preserve"> auf unten genanntes Konto.</w:t>
      </w:r>
    </w:p>
    <w:p w14:paraId="327B3D46" w14:textId="6D1383F4" w:rsidR="00F25980" w:rsidRDefault="00837F0C" w:rsidP="00C67E7C">
      <w:pPr>
        <w:spacing w:after="0" w:line="240" w:lineRule="auto"/>
      </w:pPr>
      <w:r>
        <w:t>·</w:t>
      </w:r>
    </w:p>
    <w:p w14:paraId="09537F3F" w14:textId="09C5C276" w:rsidR="00F25980" w:rsidRDefault="00F25980" w:rsidP="00C67E7C">
      <w:pPr>
        <w:spacing w:after="0" w:line="240" w:lineRule="auto"/>
      </w:pPr>
      <w:r>
        <w:t xml:space="preserve">Gegenstandswert: </w:t>
      </w:r>
      <w:r w:rsidR="006F56CE">
        <w:t>1</w:t>
      </w:r>
      <w:r w:rsidR="00736151">
        <w:t xml:space="preserve">.480 € (§ </w:t>
      </w:r>
      <w:r w:rsidR="00FA423C">
        <w:t>48 Abs. 1 GKG)</w:t>
      </w:r>
    </w:p>
    <w:p w14:paraId="0851E0C1" w14:textId="78F72403" w:rsidR="00FA423C" w:rsidRDefault="00FA423C" w:rsidP="00C67E7C">
      <w:pPr>
        <w:spacing w:after="0" w:line="240" w:lineRule="auto"/>
      </w:pPr>
      <w:r>
        <w:t>1,3 Geschäftsgebühr, Nr. 2300 VV RVG</w:t>
      </w:r>
      <w:r>
        <w:tab/>
      </w:r>
      <w:r>
        <w:tab/>
      </w:r>
      <w:r>
        <w:tab/>
      </w:r>
      <w:r>
        <w:tab/>
      </w:r>
      <w:r>
        <w:tab/>
        <w:t>149,80 €</w:t>
      </w:r>
    </w:p>
    <w:p w14:paraId="4D7AA348" w14:textId="6564FDB3" w:rsidR="00FA423C" w:rsidRDefault="00FA423C" w:rsidP="00C67E7C">
      <w:pPr>
        <w:spacing w:after="0" w:line="240" w:lineRule="auto"/>
      </w:pPr>
      <w:r>
        <w:t>Pauschale Post und Telekommunikation, Nr. 7002 VV RVG</w:t>
      </w:r>
      <w:r>
        <w:tab/>
      </w:r>
      <w:r>
        <w:tab/>
      </w:r>
      <w:r w:rsidRPr="00FA423C">
        <w:rPr>
          <w:u w:val="single"/>
        </w:rPr>
        <w:t xml:space="preserve">  21,00 €</w:t>
      </w:r>
    </w:p>
    <w:p w14:paraId="2EEF0C1B" w14:textId="4E100AD5" w:rsidR="00FA423C" w:rsidRDefault="00FA423C" w:rsidP="00C67E7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170,80 €</w:t>
      </w:r>
    </w:p>
    <w:p w14:paraId="587C68B7" w14:textId="4873BF14" w:rsidR="00FA423C" w:rsidRDefault="00FA423C" w:rsidP="00C67E7C">
      <w:pPr>
        <w:spacing w:after="0" w:line="240" w:lineRule="auto"/>
        <w:rPr>
          <w:u w:val="single"/>
        </w:rPr>
      </w:pPr>
      <w:r>
        <w:t>19 % Umsatzsteuer, Nr. 7008 VV RVG</w:t>
      </w:r>
      <w:r>
        <w:tab/>
      </w:r>
      <w:r>
        <w:tab/>
      </w:r>
      <w:r>
        <w:tab/>
      </w:r>
      <w:r>
        <w:tab/>
      </w:r>
      <w:r>
        <w:tab/>
      </w:r>
      <w:r w:rsidRPr="00FA423C">
        <w:rPr>
          <w:u w:val="single"/>
        </w:rPr>
        <w:t xml:space="preserve">  25,62 €</w:t>
      </w:r>
    </w:p>
    <w:p w14:paraId="1B763AAF" w14:textId="481C42EC" w:rsidR="00FA423C" w:rsidRDefault="00837F0C" w:rsidP="00C67E7C">
      <w:pPr>
        <w:spacing w:after="0" w:line="240" w:lineRule="auto"/>
        <w:rPr>
          <w:u w:val="double"/>
        </w:rPr>
      </w:pPr>
      <w:r>
        <w:t>Summe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F0C">
        <w:rPr>
          <w:u w:val="double"/>
        </w:rPr>
        <w:t>196,42 €</w:t>
      </w:r>
    </w:p>
    <w:p w14:paraId="7F4026A2" w14:textId="00F83C3E" w:rsidR="00837F0C" w:rsidRPr="00837F0C" w:rsidRDefault="00837F0C" w:rsidP="00C67E7C">
      <w:pPr>
        <w:spacing w:after="0" w:line="240" w:lineRule="auto"/>
      </w:pPr>
      <w:r w:rsidRPr="00837F0C">
        <w:t>·</w:t>
      </w:r>
    </w:p>
    <w:p w14:paraId="1ECC14A1" w14:textId="25819CED" w:rsidR="00837F0C" w:rsidRDefault="00837F0C" w:rsidP="00C67E7C">
      <w:pPr>
        <w:spacing w:after="0" w:line="240" w:lineRule="auto"/>
      </w:pPr>
      <w:r w:rsidRPr="00837F0C">
        <w:t xml:space="preserve">Freundliche </w:t>
      </w:r>
      <w:r>
        <w:t>Grüße</w:t>
      </w:r>
    </w:p>
    <w:p w14:paraId="170128D3" w14:textId="78E13843" w:rsidR="00837F0C" w:rsidRDefault="00837F0C" w:rsidP="00C67E7C">
      <w:pPr>
        <w:spacing w:after="0" w:line="240" w:lineRule="auto"/>
      </w:pPr>
      <w:r>
        <w:t>·</w:t>
      </w:r>
    </w:p>
    <w:p w14:paraId="50521AF6" w14:textId="56DE2C96" w:rsidR="00837F0C" w:rsidRDefault="00837F0C" w:rsidP="00C67E7C">
      <w:pPr>
        <w:spacing w:after="0" w:line="240" w:lineRule="auto"/>
      </w:pPr>
      <w:r>
        <w:t>·</w:t>
      </w:r>
    </w:p>
    <w:p w14:paraId="24614A57" w14:textId="60F5495B" w:rsidR="00837F0C" w:rsidRDefault="00837F0C" w:rsidP="00C67E7C">
      <w:pPr>
        <w:spacing w:after="0" w:line="240" w:lineRule="auto"/>
      </w:pPr>
      <w:r>
        <w:t>·</w:t>
      </w:r>
    </w:p>
    <w:p w14:paraId="3D0C250A" w14:textId="2CBA2111" w:rsidR="00837F0C" w:rsidRDefault="00837F0C" w:rsidP="00C67E7C">
      <w:pPr>
        <w:spacing w:after="0" w:line="240" w:lineRule="auto"/>
      </w:pPr>
      <w:r>
        <w:t>Dr. Peter Schulz</w:t>
      </w:r>
    </w:p>
    <w:p w14:paraId="4C1086C8" w14:textId="7B93591F" w:rsidR="00837F0C" w:rsidRDefault="00837F0C" w:rsidP="00C67E7C">
      <w:pPr>
        <w:spacing w:after="0" w:line="240" w:lineRule="auto"/>
      </w:pPr>
      <w:r>
        <w:t>Rechtsanwalt</w:t>
      </w:r>
    </w:p>
    <w:p w14:paraId="5ECEF332" w14:textId="4454A599" w:rsidR="00837F0C" w:rsidRDefault="00837F0C" w:rsidP="00C67E7C">
      <w:pPr>
        <w:spacing w:after="0" w:line="240" w:lineRule="auto"/>
      </w:pPr>
    </w:p>
    <w:p w14:paraId="7E61AFA7" w14:textId="049C880B" w:rsidR="00837F0C" w:rsidRDefault="00837F0C" w:rsidP="00C67E7C">
      <w:pPr>
        <w:spacing w:after="0" w:line="240" w:lineRule="auto"/>
      </w:pPr>
    </w:p>
    <w:p w14:paraId="041BB08B" w14:textId="35506DDC" w:rsidR="00837F0C" w:rsidRDefault="00837F0C" w:rsidP="00C67E7C">
      <w:pPr>
        <w:spacing w:after="0" w:line="240" w:lineRule="auto"/>
      </w:pPr>
    </w:p>
    <w:p w14:paraId="69934E96" w14:textId="533ABD23" w:rsidR="00837F0C" w:rsidRDefault="00837F0C" w:rsidP="00C67E7C">
      <w:pPr>
        <w:spacing w:after="0" w:line="240" w:lineRule="auto"/>
      </w:pPr>
    </w:p>
    <w:sectPr w:rsidR="00837F0C" w:rsidSect="0010077A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B48B9" w14:textId="77777777" w:rsidR="00CE6663" w:rsidRDefault="00CE6663" w:rsidP="004F3995">
      <w:pPr>
        <w:spacing w:after="0" w:line="240" w:lineRule="auto"/>
      </w:pPr>
      <w:r>
        <w:separator/>
      </w:r>
    </w:p>
  </w:endnote>
  <w:endnote w:type="continuationSeparator" w:id="0">
    <w:p w14:paraId="0C0F298B" w14:textId="77777777" w:rsidR="00CE6663" w:rsidRDefault="00CE6663" w:rsidP="004F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F20C4" w14:textId="77777777" w:rsidR="00CE6663" w:rsidRDefault="00CE6663" w:rsidP="004F3995">
      <w:pPr>
        <w:spacing w:after="0" w:line="240" w:lineRule="auto"/>
      </w:pPr>
      <w:r>
        <w:separator/>
      </w:r>
    </w:p>
  </w:footnote>
  <w:footnote w:type="continuationSeparator" w:id="0">
    <w:p w14:paraId="20FB67A0" w14:textId="77777777" w:rsidR="00CE6663" w:rsidRDefault="00CE6663" w:rsidP="004F3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7C"/>
    <w:rsid w:val="00034BB8"/>
    <w:rsid w:val="0010077A"/>
    <w:rsid w:val="001B779F"/>
    <w:rsid w:val="001D6155"/>
    <w:rsid w:val="002128EE"/>
    <w:rsid w:val="002902E7"/>
    <w:rsid w:val="003308A1"/>
    <w:rsid w:val="003833BF"/>
    <w:rsid w:val="003B2574"/>
    <w:rsid w:val="003F57B6"/>
    <w:rsid w:val="004F3995"/>
    <w:rsid w:val="00587A84"/>
    <w:rsid w:val="006C20C2"/>
    <w:rsid w:val="006F56CE"/>
    <w:rsid w:val="00717727"/>
    <w:rsid w:val="00736151"/>
    <w:rsid w:val="007579B2"/>
    <w:rsid w:val="00791C14"/>
    <w:rsid w:val="00837F0C"/>
    <w:rsid w:val="00865551"/>
    <w:rsid w:val="008A540E"/>
    <w:rsid w:val="00A14933"/>
    <w:rsid w:val="00A37AC9"/>
    <w:rsid w:val="00AA0911"/>
    <w:rsid w:val="00AB17B9"/>
    <w:rsid w:val="00BB256B"/>
    <w:rsid w:val="00BB4AFA"/>
    <w:rsid w:val="00BC6F9E"/>
    <w:rsid w:val="00BD5CE6"/>
    <w:rsid w:val="00C5044C"/>
    <w:rsid w:val="00C67E7C"/>
    <w:rsid w:val="00CE6663"/>
    <w:rsid w:val="00CE79CD"/>
    <w:rsid w:val="00D909B5"/>
    <w:rsid w:val="00DB22DD"/>
    <w:rsid w:val="00DE0F3A"/>
    <w:rsid w:val="00DF130B"/>
    <w:rsid w:val="00E201C5"/>
    <w:rsid w:val="00E62FCD"/>
    <w:rsid w:val="00E63000"/>
    <w:rsid w:val="00E91778"/>
    <w:rsid w:val="00E94D74"/>
    <w:rsid w:val="00EE5B4F"/>
    <w:rsid w:val="00EF48BA"/>
    <w:rsid w:val="00F25980"/>
    <w:rsid w:val="00F3240E"/>
    <w:rsid w:val="00F80C17"/>
    <w:rsid w:val="00F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C8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40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240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B4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F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995"/>
  </w:style>
  <w:style w:type="paragraph" w:styleId="Fuzeile">
    <w:name w:val="footer"/>
    <w:basedOn w:val="Standard"/>
    <w:link w:val="FuzeileZchn"/>
    <w:uiPriority w:val="99"/>
    <w:unhideWhenUsed/>
    <w:rsid w:val="004F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995"/>
  </w:style>
  <w:style w:type="paragraph" w:styleId="KeinLeerraum">
    <w:name w:val="No Spacing"/>
    <w:uiPriority w:val="1"/>
    <w:qFormat/>
    <w:rsid w:val="004F3995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4F39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F39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100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40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240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B4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F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995"/>
  </w:style>
  <w:style w:type="paragraph" w:styleId="Fuzeile">
    <w:name w:val="footer"/>
    <w:basedOn w:val="Standard"/>
    <w:link w:val="FuzeileZchn"/>
    <w:uiPriority w:val="99"/>
    <w:unhideWhenUsed/>
    <w:rsid w:val="004F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995"/>
  </w:style>
  <w:style w:type="paragraph" w:styleId="KeinLeerraum">
    <w:name w:val="No Spacing"/>
    <w:uiPriority w:val="1"/>
    <w:qFormat/>
    <w:rsid w:val="004F3995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4F39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F39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10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e-schulz-koch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Westermann Verlag GmbH &amp; Co. KG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 Mathea</dc:creator>
  <cp:lastModifiedBy>Templin, Stefanie</cp:lastModifiedBy>
  <cp:revision>4</cp:revision>
  <cp:lastPrinted>2020-01-31T16:34:00Z</cp:lastPrinted>
  <dcterms:created xsi:type="dcterms:W3CDTF">2020-02-06T16:13:00Z</dcterms:created>
  <dcterms:modified xsi:type="dcterms:W3CDTF">2020-02-06T16:17:00Z</dcterms:modified>
</cp:coreProperties>
</file>